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B" w:rsidRPr="002D5F5B" w:rsidRDefault="007A28F6" w:rsidP="00C54795">
      <w:pPr>
        <w:pStyle w:val="BasistekstJZN"/>
        <w:rPr>
          <w:b/>
          <w:sz w:val="28"/>
          <w:szCs w:val="28"/>
        </w:rPr>
      </w:pPr>
      <w:r>
        <w:rPr>
          <w:b/>
          <w:sz w:val="28"/>
          <w:szCs w:val="28"/>
        </w:rPr>
        <w:t>Kortingen bij lidmaatschap</w:t>
      </w:r>
    </w:p>
    <w:p w:rsidR="002D5F5B" w:rsidRDefault="002D5F5B" w:rsidP="00C54795">
      <w:pPr>
        <w:pStyle w:val="BasistekstJZN"/>
      </w:pPr>
    </w:p>
    <w:p w:rsidR="00C97022" w:rsidRPr="00C97022" w:rsidRDefault="00C97022" w:rsidP="00C54795">
      <w:pPr>
        <w:pStyle w:val="BasistekstJZN"/>
        <w:rPr>
          <w:b/>
        </w:rPr>
      </w:pPr>
      <w:r w:rsidRPr="00C97022">
        <w:rPr>
          <w:b/>
        </w:rPr>
        <w:t>Verzekeringen</w:t>
      </w:r>
    </w:p>
    <w:p w:rsidR="00C97022" w:rsidRDefault="00C97022" w:rsidP="00C54795">
      <w:pPr>
        <w:pStyle w:val="BasistekstJZN"/>
      </w:pPr>
    </w:p>
    <w:p w:rsidR="002D5F5B" w:rsidRDefault="002D5F5B" w:rsidP="00C54795">
      <w:pPr>
        <w:pStyle w:val="BasistekstJZN"/>
      </w:pPr>
      <w:r>
        <w:t xml:space="preserve">Speciaal voor Jeugdzorg Nederland heeft Aon Verzekeringen een voordelig verzekeringspakket samengesteld. Op </w:t>
      </w:r>
      <w:hyperlink r:id="rId8" w:history="1">
        <w:r w:rsidR="00C97022" w:rsidRPr="00C97022">
          <w:rPr>
            <w:rStyle w:val="Hyperlink"/>
          </w:rPr>
          <w:t>www.</w:t>
        </w:r>
        <w:r w:rsidRPr="00C97022">
          <w:rPr>
            <w:rStyle w:val="Hyperlink"/>
          </w:rPr>
          <w:t>jeugdzorgverzekeringen.nl</w:t>
        </w:r>
      </w:hyperlink>
      <w:r>
        <w:t xml:space="preserve"> kunnen zowel werkgevers als we</w:t>
      </w:r>
      <w:r w:rsidR="007E40EE">
        <w:t>r</w:t>
      </w:r>
      <w:bookmarkStart w:id="0" w:name="_GoBack"/>
      <w:bookmarkEnd w:id="0"/>
      <w:r>
        <w:t>knemers terecht voor premies, voorwaarden, dekkingen en aanvraag</w:t>
      </w:r>
      <w:r w:rsidR="00C97022">
        <w:t>formulieren.</w:t>
      </w:r>
    </w:p>
    <w:p w:rsidR="00C97022" w:rsidRDefault="00C97022" w:rsidP="00C54795">
      <w:pPr>
        <w:pStyle w:val="BasistekstJZN"/>
      </w:pPr>
    </w:p>
    <w:p w:rsidR="00C97022" w:rsidRDefault="00C97022" w:rsidP="00C54795">
      <w:pPr>
        <w:pStyle w:val="BasistekstJZN"/>
      </w:pPr>
      <w:r>
        <w:t xml:space="preserve">Daarnaast zijn er afspraken gemaakt met IZZ, meer informatie vind je op </w:t>
      </w:r>
      <w:hyperlink r:id="rId9" w:history="1">
        <w:r w:rsidRPr="00DD5698">
          <w:rPr>
            <w:rStyle w:val="Hyperlink"/>
          </w:rPr>
          <w:t>www.izz.nl/jeugdzorg</w:t>
        </w:r>
      </w:hyperlink>
    </w:p>
    <w:p w:rsidR="00C97022" w:rsidRDefault="00C97022" w:rsidP="00C54795">
      <w:pPr>
        <w:pStyle w:val="BasistekstJZN"/>
      </w:pPr>
    </w:p>
    <w:p w:rsidR="00C97022" w:rsidRPr="00C97022" w:rsidRDefault="00C97022" w:rsidP="00C54795">
      <w:pPr>
        <w:pStyle w:val="BasistekstJZN"/>
        <w:rPr>
          <w:b/>
        </w:rPr>
      </w:pPr>
      <w:r w:rsidRPr="00C97022">
        <w:rPr>
          <w:b/>
        </w:rPr>
        <w:t>Masterclasses</w:t>
      </w:r>
    </w:p>
    <w:p w:rsidR="00C97022" w:rsidRDefault="00C97022" w:rsidP="00C54795">
      <w:pPr>
        <w:pStyle w:val="BasistekstJZN"/>
      </w:pPr>
    </w:p>
    <w:p w:rsidR="00540196" w:rsidRDefault="00540196" w:rsidP="00540196">
      <w:pPr>
        <w:pStyle w:val="BasistekstJZN"/>
      </w:pPr>
      <w:r>
        <w:t xml:space="preserve">Samen met </w:t>
      </w:r>
      <w:r w:rsidRPr="00540196">
        <w:t>AWVN</w:t>
      </w:r>
      <w:r>
        <w:t xml:space="preserve"> is Jeugdzorg Nederland aan het kijken of wij, tegen vergoeding, voor de leden masterclasses kunnen aanbieden. </w:t>
      </w:r>
    </w:p>
    <w:p w:rsidR="00540196" w:rsidRDefault="00540196" w:rsidP="00540196">
      <w:pPr>
        <w:pStyle w:val="BasistekstJZN"/>
      </w:pPr>
    </w:p>
    <w:p w:rsidR="00540196" w:rsidRPr="00540196" w:rsidRDefault="00540196" w:rsidP="00540196">
      <w:pPr>
        <w:pStyle w:val="BasistekstJZN"/>
      </w:pPr>
      <w:r>
        <w:t>Het is de</w:t>
      </w:r>
      <w:r w:rsidRPr="00540196">
        <w:t xml:space="preserve"> bedoeling om onder deskundige begeleiding van Jeugdzorg Nederland en AWVN samen met ongeveer 15 HR-professionals tijdens een masterclass op een bepaald thema de diepte in te gaan en </w:t>
      </w:r>
      <w:r w:rsidR="00670F21">
        <w:t>dit</w:t>
      </w:r>
      <w:r w:rsidR="00670F21" w:rsidRPr="00540196">
        <w:t xml:space="preserve"> </w:t>
      </w:r>
      <w:r w:rsidRPr="00540196">
        <w:t>uit te spitten. Natuurlijk daarbij gebruikmakend van (eigen) casuïstiek.</w:t>
      </w:r>
    </w:p>
    <w:p w:rsidR="00540196" w:rsidRPr="00540196" w:rsidRDefault="00540196" w:rsidP="00540196">
      <w:pPr>
        <w:pStyle w:val="BasistekstJZN"/>
      </w:pPr>
      <w:r w:rsidRPr="00540196">
        <w:t> </w:t>
      </w:r>
    </w:p>
    <w:p w:rsidR="00540196" w:rsidRPr="00540196" w:rsidRDefault="00540196" w:rsidP="00540196">
      <w:pPr>
        <w:pStyle w:val="BasistekstJZN"/>
      </w:pPr>
      <w:r w:rsidRPr="00540196">
        <w:t>Op deze wijze helpen we professionals met hun praktijk, visie en best practices. De Masterclass geeft je inzicht in feiten, ontwikkelingen en oplossingen zodat je binnen je eigen organisatie verder kunt.</w:t>
      </w:r>
    </w:p>
    <w:p w:rsidR="00540196" w:rsidRDefault="00540196" w:rsidP="00540196">
      <w:pPr>
        <w:pStyle w:val="BasistekstJZN"/>
      </w:pPr>
    </w:p>
    <w:p w:rsidR="00540196" w:rsidRDefault="00540196" w:rsidP="00540196">
      <w:pPr>
        <w:pStyle w:val="BasistekstJZN"/>
      </w:pPr>
      <w:r>
        <w:t>Zodra er meer duidelijkheid is ov</w:t>
      </w:r>
      <w:r w:rsidR="001D7FC7">
        <w:t xml:space="preserve">er dit initiatief, zullen wij dit </w:t>
      </w:r>
      <w:r>
        <w:t xml:space="preserve">bekendmaken. </w:t>
      </w:r>
    </w:p>
    <w:p w:rsidR="00540196" w:rsidRDefault="00540196" w:rsidP="00540196">
      <w:pPr>
        <w:pStyle w:val="BasistekstJZN"/>
      </w:pPr>
    </w:p>
    <w:p w:rsidR="00540196" w:rsidRPr="006F6B4F" w:rsidRDefault="00540196" w:rsidP="00540196">
      <w:pPr>
        <w:pStyle w:val="BasistekstJZN"/>
        <w:rPr>
          <w:b/>
        </w:rPr>
      </w:pPr>
      <w:r w:rsidRPr="006F6B4F">
        <w:rPr>
          <w:b/>
        </w:rPr>
        <w:t>AWVN</w:t>
      </w:r>
    </w:p>
    <w:p w:rsidR="00540196" w:rsidRPr="006F6B4F" w:rsidRDefault="00540196" w:rsidP="00540196">
      <w:pPr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540196" w:rsidRPr="006F6B4F" w:rsidRDefault="00540196" w:rsidP="00540196">
      <w:pPr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6F6B4F">
        <w:rPr>
          <w:rFonts w:ascii="Verdana" w:hAnsi="Verdana" w:cs="Arial"/>
          <w:color w:val="000000" w:themeColor="text1"/>
          <w:sz w:val="18"/>
          <w:szCs w:val="18"/>
        </w:rPr>
        <w:t>Jeugdzorg N</w:t>
      </w:r>
      <w:r w:rsidRPr="006F6B4F">
        <w:rPr>
          <w:rFonts w:ascii="Verdana" w:hAnsi="Verdana" w:cs="Arial"/>
          <w:sz w:val="18"/>
          <w:szCs w:val="18"/>
        </w:rPr>
        <w:t xml:space="preserve">ederland en AWVN werken per 1 januari 2015 </w:t>
      </w:r>
      <w:r w:rsidRPr="006F6B4F">
        <w:rPr>
          <w:rFonts w:ascii="Verdana" w:hAnsi="Verdana" w:cs="Arial"/>
          <w:color w:val="000000" w:themeColor="text1"/>
          <w:sz w:val="18"/>
          <w:szCs w:val="18"/>
        </w:rPr>
        <w:t xml:space="preserve">samen </w:t>
      </w:r>
      <w:r w:rsidRPr="006F6B4F">
        <w:rPr>
          <w:rFonts w:ascii="Verdana" w:hAnsi="Verdana" w:cs="Times New Roman"/>
          <w:color w:val="000000" w:themeColor="text1"/>
          <w:sz w:val="18"/>
          <w:szCs w:val="18"/>
        </w:rPr>
        <w:t>op basis van complementariteit</w:t>
      </w:r>
      <w:r w:rsidRPr="006F6B4F">
        <w:rPr>
          <w:rFonts w:ascii="Verdana" w:hAnsi="Verdana" w:cs="Arial"/>
          <w:color w:val="000000" w:themeColor="text1"/>
          <w:sz w:val="18"/>
          <w:szCs w:val="18"/>
        </w:rPr>
        <w:t xml:space="preserve">. AWVN vormt een aanvulling op de expertise die Jeugdzorg Nederland aan haar leden biedt. </w:t>
      </w:r>
    </w:p>
    <w:p w:rsidR="00540196" w:rsidRPr="006F6B4F" w:rsidRDefault="00540196" w:rsidP="00540196">
      <w:pPr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540196" w:rsidRPr="006F6B4F" w:rsidRDefault="00540196" w:rsidP="00540196">
      <w:pPr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6F6B4F">
        <w:rPr>
          <w:rFonts w:ascii="Verdana" w:hAnsi="Verdana" w:cs="Arial"/>
          <w:color w:val="000000" w:themeColor="text1"/>
          <w:sz w:val="18"/>
          <w:szCs w:val="18"/>
        </w:rPr>
        <w:t xml:space="preserve">Jeugdzorg Nederland heeft toegang tot het netwerk en alle informatie van AWVN, zoals cao-informatie, benchmarks, actualiteitenoverzichten en brochures. Een selectie van deze informatie zal tevens beschikbaar worden gesteld via de eigen site van Jeugdzorg Nederland. </w:t>
      </w:r>
    </w:p>
    <w:p w:rsidR="00540196" w:rsidRPr="006F6B4F" w:rsidRDefault="00540196" w:rsidP="00540196">
      <w:pPr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540196" w:rsidRPr="006F6B4F" w:rsidRDefault="00540196" w:rsidP="00540196">
      <w:pPr>
        <w:spacing w:after="0" w:line="24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6F6B4F">
        <w:rPr>
          <w:rFonts w:ascii="Verdana" w:hAnsi="Verdana" w:cs="Arial"/>
          <w:color w:val="000000" w:themeColor="text1"/>
          <w:sz w:val="18"/>
          <w:szCs w:val="18"/>
        </w:rPr>
        <w:t xml:space="preserve">Wilt u als lid van Jeugdzorg Nederland rechtstreeks toegang hebben tot alle beschikbare AWVN-informatie, dan kunt u </w:t>
      </w:r>
      <w:r w:rsidR="00670F21">
        <w:rPr>
          <w:rFonts w:ascii="Verdana" w:hAnsi="Verdana" w:cs="Times New Roman"/>
          <w:color w:val="000000" w:themeColor="text1"/>
          <w:sz w:val="18"/>
          <w:szCs w:val="18"/>
        </w:rPr>
        <w:t>zelf toegang vragen via de AWVN-werkgeverslijn, werkgeverslijn@awvn.nl</w:t>
      </w:r>
      <w:r w:rsidRPr="006F6B4F">
        <w:rPr>
          <w:rFonts w:ascii="Verdana" w:hAnsi="Verdana" w:cs="Arial"/>
          <w:color w:val="000000" w:themeColor="text1"/>
          <w:sz w:val="18"/>
          <w:szCs w:val="18"/>
        </w:rPr>
        <w:t xml:space="preserve">.           </w:t>
      </w:r>
    </w:p>
    <w:p w:rsidR="00540196" w:rsidRPr="006F6B4F" w:rsidRDefault="00540196" w:rsidP="00540196">
      <w:pPr>
        <w:spacing w:after="0" w:line="240" w:lineRule="auto"/>
        <w:rPr>
          <w:rStyle w:val="Zwaar"/>
          <w:rFonts w:ascii="Verdana" w:hAnsi="Verdana" w:cs="Arial"/>
          <w:color w:val="333333"/>
          <w:sz w:val="18"/>
          <w:szCs w:val="18"/>
        </w:rPr>
      </w:pPr>
    </w:p>
    <w:p w:rsidR="00540196" w:rsidRPr="006F6B4F" w:rsidRDefault="00540196" w:rsidP="00540196">
      <w:pPr>
        <w:spacing w:after="0" w:line="240" w:lineRule="auto"/>
        <w:rPr>
          <w:rStyle w:val="Zwaar"/>
          <w:rFonts w:ascii="Verdana" w:hAnsi="Verdana" w:cs="Arial"/>
          <w:b/>
          <w:color w:val="333333"/>
          <w:sz w:val="18"/>
          <w:szCs w:val="18"/>
        </w:rPr>
      </w:pPr>
      <w:r w:rsidRPr="006F6B4F">
        <w:rPr>
          <w:rStyle w:val="Zwaar"/>
          <w:rFonts w:ascii="Verdana" w:hAnsi="Verdana" w:cs="Arial"/>
          <w:color w:val="333333"/>
          <w:sz w:val="18"/>
          <w:szCs w:val="18"/>
        </w:rPr>
        <w:t>Neem voor meer informatie contact op met Jeugdzorg Nederland of met uw AWVN-accountmanager:</w:t>
      </w:r>
    </w:p>
    <w:p w:rsidR="00540196" w:rsidRPr="006F6B4F" w:rsidRDefault="00540196" w:rsidP="00540196">
      <w:pPr>
        <w:spacing w:after="0" w:line="240" w:lineRule="auto"/>
        <w:rPr>
          <w:rStyle w:val="Zwaar"/>
          <w:rFonts w:ascii="Verdana" w:hAnsi="Verdana" w:cs="Arial"/>
          <w:b/>
          <w:color w:val="333333"/>
          <w:sz w:val="18"/>
          <w:szCs w:val="18"/>
        </w:rPr>
      </w:pPr>
    </w:p>
    <w:p w:rsidR="00540196" w:rsidRPr="0024131C" w:rsidRDefault="00670F21" w:rsidP="0024131C">
      <w:pPr>
        <w:pStyle w:val="Lijstalinea"/>
        <w:numPr>
          <w:ilvl w:val="0"/>
          <w:numId w:val="30"/>
        </w:numPr>
        <w:spacing w:after="0" w:line="240" w:lineRule="auto"/>
        <w:rPr>
          <w:rStyle w:val="Hyperlink"/>
          <w:rFonts w:ascii="Verdana" w:eastAsia="MS PGothic" w:hAnsi="Verdana" w:cs="Times New Roman"/>
          <w:noProof/>
          <w:sz w:val="18"/>
          <w:szCs w:val="18"/>
          <w:lang w:eastAsia="nl-NL"/>
        </w:rPr>
      </w:pPr>
      <w:r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t>Drs. Kees de Heer</w:t>
      </w:r>
      <w:r w:rsidR="006F6B4F"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t xml:space="preserve">, </w:t>
      </w:r>
      <w:r w:rsidR="00540196"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t>adviseur arbeidsvoorwaarden en arbeidsverhoudingen</w:t>
      </w:r>
      <w:r w:rsidR="00FB0324"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br/>
      </w:r>
      <w:r w:rsidR="001D7FC7"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t xml:space="preserve">Tel.: </w:t>
      </w:r>
      <w:r w:rsidR="006916F2"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t>06 51 53 02 91</w:t>
      </w:r>
      <w:r w:rsidR="001D7FC7" w:rsidRPr="0024131C">
        <w:rPr>
          <w:rFonts w:ascii="Verdana" w:eastAsia="MS PGothic" w:hAnsi="Verdana" w:cs="Times New Roman"/>
          <w:noProof/>
          <w:sz w:val="18"/>
          <w:szCs w:val="18"/>
          <w:lang w:eastAsia="nl-NL"/>
        </w:rPr>
        <w:t xml:space="preserve"> of email: </w:t>
      </w:r>
      <w:hyperlink r:id="rId10" w:history="1">
        <w:r w:rsidR="006916F2" w:rsidRPr="0024131C">
          <w:rPr>
            <w:rStyle w:val="Hyperlink"/>
            <w:rFonts w:ascii="Verdana" w:eastAsia="MS PGothic" w:hAnsi="Verdana" w:cs="Times New Roman"/>
            <w:noProof/>
            <w:sz w:val="18"/>
            <w:szCs w:val="18"/>
            <w:u w:val="single"/>
            <w:lang w:eastAsia="nl-NL"/>
          </w:rPr>
          <w:t>k.heer@awvn.nl</w:t>
        </w:r>
      </w:hyperlink>
    </w:p>
    <w:p w:rsidR="00540196" w:rsidRPr="006F6B4F" w:rsidRDefault="00540196" w:rsidP="00540196">
      <w:pPr>
        <w:spacing w:after="0" w:line="240" w:lineRule="auto"/>
        <w:rPr>
          <w:rFonts w:ascii="Verdana" w:eastAsia="MS PGothic" w:hAnsi="Verdana" w:cs="Times New Roman"/>
          <w:noProof/>
          <w:sz w:val="18"/>
          <w:szCs w:val="18"/>
          <w:lang w:eastAsia="nl-NL"/>
        </w:rPr>
      </w:pPr>
    </w:p>
    <w:p w:rsidR="00540196" w:rsidRPr="006F6B4F" w:rsidRDefault="00540196" w:rsidP="00540196">
      <w:pPr>
        <w:spacing w:after="0" w:line="240" w:lineRule="auto"/>
        <w:rPr>
          <w:rFonts w:ascii="Verdana" w:eastAsia="MS PGothic" w:hAnsi="Verdana" w:cs="Times New Roman"/>
          <w:noProof/>
          <w:sz w:val="18"/>
          <w:szCs w:val="18"/>
          <w:lang w:eastAsia="nl-NL"/>
        </w:rPr>
      </w:pPr>
      <w:r w:rsidRPr="006F6B4F">
        <w:rPr>
          <w:rFonts w:ascii="Verdana" w:eastAsia="MS PGothic" w:hAnsi="Verdana" w:cs="Times New Roman"/>
          <w:noProof/>
          <w:sz w:val="18"/>
          <w:szCs w:val="18"/>
          <w:lang w:eastAsia="nl-NL"/>
        </w:rPr>
        <w:t>Met arbeidsrechtelijke vraagstukken kunt u ook rechtstreeks contact opnemen met</w:t>
      </w:r>
      <w:r w:rsidR="006F6B4F" w:rsidRPr="006F6B4F">
        <w:rPr>
          <w:rFonts w:ascii="Verdana" w:eastAsia="MS PGothic" w:hAnsi="Verdana" w:cs="Times New Roman"/>
          <w:noProof/>
          <w:sz w:val="18"/>
          <w:szCs w:val="18"/>
          <w:lang w:eastAsia="nl-NL"/>
        </w:rPr>
        <w:t xml:space="preserve"> (hier kunnen extra kosten aan verbonden zijn)</w:t>
      </w:r>
      <w:r w:rsidRPr="006F6B4F">
        <w:rPr>
          <w:rFonts w:ascii="Verdana" w:eastAsia="MS PGothic" w:hAnsi="Verdana" w:cs="Times New Roman"/>
          <w:noProof/>
          <w:sz w:val="18"/>
          <w:szCs w:val="18"/>
          <w:lang w:eastAsia="nl-NL"/>
        </w:rPr>
        <w:t>:</w:t>
      </w:r>
    </w:p>
    <w:p w:rsidR="00540196" w:rsidRPr="006F6B4F" w:rsidRDefault="00540196" w:rsidP="00540196">
      <w:pPr>
        <w:spacing w:after="0" w:line="240" w:lineRule="auto"/>
        <w:rPr>
          <w:rFonts w:ascii="Verdana" w:eastAsia="MS PGothic" w:hAnsi="Verdana" w:cs="Times New Roman"/>
          <w:noProof/>
          <w:sz w:val="18"/>
          <w:szCs w:val="18"/>
          <w:lang w:eastAsia="nl-NL"/>
        </w:rPr>
      </w:pPr>
    </w:p>
    <w:p w:rsidR="00540196" w:rsidRPr="006F6B4F" w:rsidRDefault="00540196" w:rsidP="00C17055">
      <w:pPr>
        <w:pStyle w:val="Lijstalinea"/>
        <w:numPr>
          <w:ilvl w:val="0"/>
          <w:numId w:val="30"/>
        </w:numPr>
        <w:spacing w:after="0" w:line="240" w:lineRule="auto"/>
      </w:pPr>
      <w:r w:rsidRPr="0024131C">
        <w:rPr>
          <w:rFonts w:ascii="Verdana" w:eastAsia="MS PGothic" w:hAnsi="Verdana" w:cs="Times New Roman"/>
          <w:noProof/>
          <w:sz w:val="18"/>
          <w:szCs w:val="18"/>
          <w:lang w:val="en-US" w:eastAsia="nl-NL"/>
        </w:rPr>
        <w:t>AWVN</w:t>
      </w:r>
      <w:r w:rsidR="006916F2" w:rsidRPr="0024131C">
        <w:rPr>
          <w:rFonts w:ascii="Verdana" w:eastAsia="MS PGothic" w:hAnsi="Verdana" w:cs="Times New Roman"/>
          <w:noProof/>
          <w:sz w:val="18"/>
          <w:szCs w:val="18"/>
          <w:lang w:val="en-US" w:eastAsia="nl-NL"/>
        </w:rPr>
        <w:t>-a</w:t>
      </w:r>
      <w:r w:rsidRPr="0024131C">
        <w:rPr>
          <w:rFonts w:ascii="Verdana" w:eastAsia="MS PGothic" w:hAnsi="Verdana" w:cs="Times New Roman"/>
          <w:noProof/>
          <w:sz w:val="18"/>
          <w:szCs w:val="18"/>
          <w:lang w:val="en-US" w:eastAsia="nl-NL"/>
        </w:rPr>
        <w:t>dvocaten</w:t>
      </w:r>
      <w:r w:rsidR="006F6B4F" w:rsidRPr="0024131C">
        <w:rPr>
          <w:rFonts w:ascii="Verdana" w:eastAsia="MS PGothic" w:hAnsi="Verdana" w:cs="Times New Roman"/>
          <w:noProof/>
          <w:sz w:val="18"/>
          <w:szCs w:val="18"/>
          <w:lang w:val="en-US" w:eastAsia="nl-NL"/>
        </w:rPr>
        <w:t xml:space="preserve">, </w:t>
      </w:r>
      <w:r w:rsidRPr="0024131C">
        <w:rPr>
          <w:rFonts w:ascii="Verdana" w:eastAsia="MS PGothic" w:hAnsi="Verdana" w:cs="Times New Roman"/>
          <w:noProof/>
          <w:sz w:val="18"/>
          <w:szCs w:val="18"/>
          <w:lang w:val="en-US" w:eastAsia="nl-NL"/>
        </w:rPr>
        <w:t xml:space="preserve">mr. </w:t>
      </w:r>
      <w:r w:rsidRPr="006D6553">
        <w:rPr>
          <w:rFonts w:ascii="Verdana" w:eastAsia="MS PGothic" w:hAnsi="Verdana" w:cs="Times New Roman"/>
          <w:noProof/>
          <w:sz w:val="18"/>
          <w:szCs w:val="18"/>
          <w:lang w:eastAsia="nl-NL"/>
        </w:rPr>
        <w:t>S.M. Breukels</w:t>
      </w:r>
      <w:r w:rsidR="0024131C" w:rsidRPr="006D6553">
        <w:rPr>
          <w:rFonts w:ascii="Verdana" w:eastAsia="MS PGothic" w:hAnsi="Verdana" w:cs="Times New Roman"/>
          <w:noProof/>
          <w:sz w:val="18"/>
          <w:szCs w:val="18"/>
          <w:lang w:eastAsia="nl-NL"/>
        </w:rPr>
        <w:br/>
      </w:r>
      <w:r w:rsidR="00FB0324" w:rsidRPr="0024131C">
        <w:rPr>
          <w:rFonts w:eastAsia="MS PGothic" w:cs="Times New Roman"/>
          <w:noProof/>
        </w:rPr>
        <w:t xml:space="preserve">Tel.: </w:t>
      </w:r>
      <w:r w:rsidRPr="0024131C">
        <w:rPr>
          <w:rFonts w:eastAsia="MS PGothic" w:cs="Times New Roman"/>
          <w:noProof/>
        </w:rPr>
        <w:t>070</w:t>
      </w:r>
      <w:r w:rsidR="006916F2" w:rsidRPr="0024131C">
        <w:rPr>
          <w:rFonts w:eastAsia="MS PGothic" w:cs="Times New Roman"/>
          <w:noProof/>
        </w:rPr>
        <w:t xml:space="preserve"> </w:t>
      </w:r>
      <w:r w:rsidRPr="0024131C">
        <w:rPr>
          <w:rFonts w:eastAsia="MS PGothic" w:cs="Times New Roman"/>
          <w:noProof/>
        </w:rPr>
        <w:t>850</w:t>
      </w:r>
      <w:r w:rsidR="006916F2" w:rsidRPr="0024131C">
        <w:rPr>
          <w:rFonts w:eastAsia="MS PGothic" w:cs="Times New Roman"/>
          <w:noProof/>
        </w:rPr>
        <w:t xml:space="preserve"> </w:t>
      </w:r>
      <w:r w:rsidRPr="0024131C">
        <w:rPr>
          <w:rFonts w:eastAsia="MS PGothic" w:cs="Times New Roman"/>
          <w:noProof/>
        </w:rPr>
        <w:t>87</w:t>
      </w:r>
      <w:r w:rsidR="006916F2" w:rsidRPr="0024131C">
        <w:rPr>
          <w:rFonts w:eastAsia="MS PGothic" w:cs="Times New Roman"/>
          <w:noProof/>
        </w:rPr>
        <w:t xml:space="preserve"> </w:t>
      </w:r>
      <w:r w:rsidRPr="0024131C">
        <w:rPr>
          <w:rFonts w:eastAsia="MS PGothic" w:cs="Times New Roman"/>
          <w:noProof/>
        </w:rPr>
        <w:t>10 (secretariaat)</w:t>
      </w:r>
    </w:p>
    <w:sectPr w:rsidR="00540196" w:rsidRPr="006F6B4F" w:rsidSect="002B238B">
      <w:headerReference w:type="even" r:id="rId11"/>
      <w:headerReference w:type="default" r:id="rId12"/>
      <w:headerReference w:type="first" r:id="rId13"/>
      <w:pgSz w:w="11906" w:h="16838" w:code="9"/>
      <w:pgMar w:top="2325" w:right="1531" w:bottom="1474" w:left="133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09" w:rsidRDefault="00BF7B09">
      <w:r>
        <w:separator/>
      </w:r>
    </w:p>
  </w:endnote>
  <w:endnote w:type="continuationSeparator" w:id="0">
    <w:p w:rsidR="00BF7B09" w:rsidRDefault="00B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09" w:rsidRDefault="00BF7B09">
      <w:r>
        <w:separator/>
      </w:r>
    </w:p>
  </w:footnote>
  <w:footnote w:type="continuationSeparator" w:id="0">
    <w:p w:rsidR="00BF7B09" w:rsidRDefault="00BF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3F" w:rsidRPr="00B95471" w:rsidRDefault="002D5F5B" w:rsidP="00B95471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219200"/>
          <wp:effectExtent l="0" t="0" r="0" b="0"/>
          <wp:wrapNone/>
          <wp:docPr id="21" name="Afbeelding 21" descr="JZN BRIEF_VOLG_HEADER300.bmp (300 dpi; 3-3-2011 10:11:14)&#10;JU 9-3-2011 13:46: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JZN BRIEF_VOLG_HEADER300.bmp (300 dpi; 3-3-2011 10:11:14)&#10;JU 9-3-2011 13:46: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3F" w:rsidRPr="00B95471" w:rsidRDefault="002D5F5B" w:rsidP="00B95471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219200"/>
          <wp:effectExtent l="0" t="0" r="0" b="0"/>
          <wp:wrapNone/>
          <wp:docPr id="22" name="Afbeelding 22" descr="JZN BRIEF_VOLG_HEADER300.bmp (300 dpi; 3-3-2011 10:11:14)&#10;JU 9-3-2011 13:46: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JZN BRIEF_VOLG_HEADER300.bmp (300 dpi; 3-3-2011 10:11:14)&#10;JU 9-3-2011 13:46: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3F" w:rsidRPr="00B95471" w:rsidRDefault="002D5F5B" w:rsidP="00B95471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219200"/>
          <wp:effectExtent l="0" t="0" r="0" b="0"/>
          <wp:wrapNone/>
          <wp:docPr id="25" name="Afbeelding 25" descr="JZN BRIEF_VOLG_HEADER300.bmp (300 dpi; 3-3-2011 10:11:14)&#10;JU 9-3-2011 13:46: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JZN BRIEF_VOLG_HEADER300.bmp (300 dpi; 3-3-2011 10:11:14)&#10;JU 9-3-2011 13:46: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2B"/>
    <w:multiLevelType w:val="multilevel"/>
    <w:tmpl w:val="C35665FA"/>
    <w:styleLink w:val="LijstopsommingletterJZN"/>
    <w:lvl w:ilvl="0">
      <w:start w:val="1"/>
      <w:numFmt w:val="lowerLetter"/>
      <w:pStyle w:val="Opsommingkleineletter1eniveauJZ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JZN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Opsommingkleineletter3eniveauJZ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" w15:restartNumberingAfterBreak="0">
    <w:nsid w:val="1D823BEF"/>
    <w:multiLevelType w:val="multilevel"/>
    <w:tmpl w:val="1A323FD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AD50AD"/>
    <w:multiLevelType w:val="multilevel"/>
    <w:tmpl w:val="4D0E6C6C"/>
    <w:styleLink w:val="LijstopsommingbolletjeJZN"/>
    <w:lvl w:ilvl="0">
      <w:start w:val="1"/>
      <w:numFmt w:val="bullet"/>
      <w:pStyle w:val="Opsommingbolletje1eniveauJZN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pStyle w:val="Opsommingbolletje2eniveauJZN"/>
      <w:lvlText w:val="•"/>
      <w:lvlJc w:val="left"/>
      <w:pPr>
        <w:tabs>
          <w:tab w:val="num" w:pos="709"/>
        </w:tabs>
        <w:ind w:left="709" w:hanging="425"/>
      </w:pPr>
      <w:rPr>
        <w:rFonts w:ascii="Verdana" w:hAnsi="Verdana" w:hint="default"/>
      </w:rPr>
    </w:lvl>
    <w:lvl w:ilvl="2">
      <w:start w:val="1"/>
      <w:numFmt w:val="bullet"/>
      <w:pStyle w:val="Opsommingbolletje3eniveauJZN"/>
      <w:lvlText w:val="•"/>
      <w:lvlJc w:val="left"/>
      <w:pPr>
        <w:tabs>
          <w:tab w:val="num" w:pos="1134"/>
        </w:tabs>
        <w:ind w:left="1134" w:hanging="425"/>
      </w:pPr>
      <w:rPr>
        <w:rFonts w:ascii="Verdana" w:hAnsi="Verdana" w:hint="default"/>
      </w:rPr>
    </w:lvl>
    <w:lvl w:ilvl="3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Verdana" w:hAnsi="Verdana" w:hint="default"/>
      </w:rPr>
    </w:lvl>
    <w:lvl w:ilvl="5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Verdana" w:hAnsi="Verdana" w:hint="default"/>
      </w:rPr>
    </w:lvl>
    <w:lvl w:ilvl="7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3"/>
      </w:pPr>
      <w:rPr>
        <w:rFonts w:ascii="Verdana" w:hAnsi="Verdana" w:hint="default"/>
      </w:rPr>
    </w:lvl>
  </w:abstractNum>
  <w:abstractNum w:abstractNumId="4" w15:restartNumberingAfterBreak="0">
    <w:nsid w:val="2C492633"/>
    <w:multiLevelType w:val="multilevel"/>
    <w:tmpl w:val="45B488F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819"/>
    <w:multiLevelType w:val="multilevel"/>
    <w:tmpl w:val="ED2EC31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3328D"/>
    <w:multiLevelType w:val="multilevel"/>
    <w:tmpl w:val="C6FC2C10"/>
    <w:styleLink w:val="LijstopsommingtekenJZN"/>
    <w:lvl w:ilvl="0">
      <w:start w:val="1"/>
      <w:numFmt w:val="bullet"/>
      <w:pStyle w:val="Opsommingstreepje1eniveauJZN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psommingstreepje2eniveauJZN"/>
      <w:lvlText w:val="–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streepje3eniveauJZN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3CA6909"/>
    <w:multiLevelType w:val="multilevel"/>
    <w:tmpl w:val="845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14B4C"/>
    <w:multiLevelType w:val="multilevel"/>
    <w:tmpl w:val="D9C872C6"/>
    <w:styleLink w:val="LijstopsommingnummerJZN"/>
    <w:lvl w:ilvl="0">
      <w:start w:val="1"/>
      <w:numFmt w:val="decimal"/>
      <w:pStyle w:val="Opsommingnummer1eniveauJZ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Opsommingnummer2eniveauJZN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Opsommingnummer3eniveauJZ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490630F7"/>
    <w:multiLevelType w:val="multilevel"/>
    <w:tmpl w:val="FA10C46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B7668"/>
    <w:multiLevelType w:val="multilevel"/>
    <w:tmpl w:val="8AC41F94"/>
    <w:lvl w:ilvl="0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 w15:restartNumberingAfterBreak="0">
    <w:nsid w:val="4CDB39E8"/>
    <w:multiLevelType w:val="multilevel"/>
    <w:tmpl w:val="4D0E6C6C"/>
    <w:numStyleLink w:val="LijstopsommingbolletjeJZN"/>
  </w:abstractNum>
  <w:abstractNum w:abstractNumId="14" w15:restartNumberingAfterBreak="0">
    <w:nsid w:val="4D340786"/>
    <w:multiLevelType w:val="multilevel"/>
    <w:tmpl w:val="FA10C46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6FE6"/>
    <w:multiLevelType w:val="hybridMultilevel"/>
    <w:tmpl w:val="FBCA4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8CF588B"/>
    <w:multiLevelType w:val="hybridMultilevel"/>
    <w:tmpl w:val="9FCA860C"/>
    <w:lvl w:ilvl="0" w:tplc="B9BA8756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A3DBB"/>
    <w:multiLevelType w:val="multilevel"/>
    <w:tmpl w:val="FE8E3D3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Maiandra GD" w:hAnsi="Maiandra GD" w:hint="default"/>
      </w:rPr>
    </w:lvl>
  </w:abstractNum>
  <w:abstractNum w:abstractNumId="19" w15:restartNumberingAfterBreak="0">
    <w:nsid w:val="5DF140B1"/>
    <w:multiLevelType w:val="hybridMultilevel"/>
    <w:tmpl w:val="F5009D0C"/>
    <w:lvl w:ilvl="0" w:tplc="AB52E4C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E055A"/>
    <w:multiLevelType w:val="multilevel"/>
    <w:tmpl w:val="45B488F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B1FF3"/>
    <w:multiLevelType w:val="hybridMultilevel"/>
    <w:tmpl w:val="9ABE021C"/>
    <w:lvl w:ilvl="0" w:tplc="37121FAE">
      <w:start w:val="1"/>
      <w:numFmt w:val="decimal"/>
      <w:pStyle w:val="NummerActiepunten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171EA"/>
    <w:multiLevelType w:val="multilevel"/>
    <w:tmpl w:val="FA10C46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6886"/>
    <w:multiLevelType w:val="hybridMultilevel"/>
    <w:tmpl w:val="D23CC630"/>
    <w:lvl w:ilvl="0" w:tplc="3C76F0F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7508"/>
    <w:multiLevelType w:val="multilevel"/>
    <w:tmpl w:val="15A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166BD"/>
    <w:multiLevelType w:val="hybridMultilevel"/>
    <w:tmpl w:val="514AD5D8"/>
    <w:lvl w:ilvl="0" w:tplc="DDD00862">
      <w:start w:val="1"/>
      <w:numFmt w:val="decimal"/>
      <w:pStyle w:val="NotulenkopjemetnummerJZN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E4195"/>
    <w:multiLevelType w:val="hybridMultilevel"/>
    <w:tmpl w:val="4496A002"/>
    <w:lvl w:ilvl="0" w:tplc="374E3B2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B0954"/>
    <w:multiLevelType w:val="multilevel"/>
    <w:tmpl w:val="FA10C46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0"/>
  </w:num>
  <w:num w:numId="6">
    <w:abstractNumId w:val="16"/>
  </w:num>
  <w:num w:numId="7">
    <w:abstractNumId w:val="2"/>
  </w:num>
  <w:num w:numId="8">
    <w:abstractNumId w:val="8"/>
  </w:num>
  <w:num w:numId="9">
    <w:abstractNumId w:val="6"/>
  </w:num>
  <w:num w:numId="10">
    <w:abstractNumId w:val="23"/>
  </w:num>
  <w:num w:numId="11">
    <w:abstractNumId w:val="17"/>
  </w:num>
  <w:num w:numId="12">
    <w:abstractNumId w:val="19"/>
  </w:num>
  <w:num w:numId="13">
    <w:abstractNumId w:val="18"/>
  </w:num>
  <w:num w:numId="14">
    <w:abstractNumId w:val="7"/>
  </w:num>
  <w:num w:numId="15">
    <w:abstractNumId w:val="1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1"/>
  </w:num>
  <w:num w:numId="21">
    <w:abstractNumId w:val="3"/>
  </w:num>
  <w:num w:numId="22">
    <w:abstractNumId w:val="27"/>
  </w:num>
  <w:num w:numId="23">
    <w:abstractNumId w:val="13"/>
  </w:num>
  <w:num w:numId="24">
    <w:abstractNumId w:val="26"/>
  </w:num>
  <w:num w:numId="25">
    <w:abstractNumId w:val="25"/>
  </w:num>
  <w:num w:numId="26">
    <w:abstractNumId w:val="21"/>
  </w:num>
  <w:num w:numId="27">
    <w:abstractNumId w:val="5"/>
  </w:num>
  <w:num w:numId="28">
    <w:abstractNumId w:val="24"/>
  </w:num>
  <w:num w:numId="29">
    <w:abstractNumId w:val="9"/>
  </w:num>
  <w:num w:numId="3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5B"/>
    <w:rsid w:val="00001B5D"/>
    <w:rsid w:val="0001185E"/>
    <w:rsid w:val="000121A5"/>
    <w:rsid w:val="00014852"/>
    <w:rsid w:val="00023164"/>
    <w:rsid w:val="00044488"/>
    <w:rsid w:val="0005430B"/>
    <w:rsid w:val="000647FA"/>
    <w:rsid w:val="00096209"/>
    <w:rsid w:val="000B0D35"/>
    <w:rsid w:val="000D6AB7"/>
    <w:rsid w:val="000E6E43"/>
    <w:rsid w:val="00100F8F"/>
    <w:rsid w:val="00106601"/>
    <w:rsid w:val="00110561"/>
    <w:rsid w:val="001128CF"/>
    <w:rsid w:val="001151FB"/>
    <w:rsid w:val="00122DED"/>
    <w:rsid w:val="00123EB6"/>
    <w:rsid w:val="00147F57"/>
    <w:rsid w:val="00154569"/>
    <w:rsid w:val="001638AD"/>
    <w:rsid w:val="00175B16"/>
    <w:rsid w:val="001836E0"/>
    <w:rsid w:val="00196484"/>
    <w:rsid w:val="001974B2"/>
    <w:rsid w:val="001B1B37"/>
    <w:rsid w:val="001C62B7"/>
    <w:rsid w:val="001D2A06"/>
    <w:rsid w:val="001D3409"/>
    <w:rsid w:val="001D55DC"/>
    <w:rsid w:val="001D7FC7"/>
    <w:rsid w:val="001F2C9C"/>
    <w:rsid w:val="001F5B4F"/>
    <w:rsid w:val="0020607F"/>
    <w:rsid w:val="0021081A"/>
    <w:rsid w:val="0022669E"/>
    <w:rsid w:val="00236DE9"/>
    <w:rsid w:val="0024131C"/>
    <w:rsid w:val="002515BE"/>
    <w:rsid w:val="002524E4"/>
    <w:rsid w:val="002726EB"/>
    <w:rsid w:val="00276907"/>
    <w:rsid w:val="00287C55"/>
    <w:rsid w:val="00297AD7"/>
    <w:rsid w:val="002A613F"/>
    <w:rsid w:val="002B238B"/>
    <w:rsid w:val="002C7645"/>
    <w:rsid w:val="002D3BCD"/>
    <w:rsid w:val="002D5F5B"/>
    <w:rsid w:val="002E2560"/>
    <w:rsid w:val="003077D7"/>
    <w:rsid w:val="003159F3"/>
    <w:rsid w:val="00323DC5"/>
    <w:rsid w:val="00325004"/>
    <w:rsid w:val="003361A6"/>
    <w:rsid w:val="003409AA"/>
    <w:rsid w:val="0034526F"/>
    <w:rsid w:val="00365327"/>
    <w:rsid w:val="0037211F"/>
    <w:rsid w:val="00377612"/>
    <w:rsid w:val="00382169"/>
    <w:rsid w:val="003B543A"/>
    <w:rsid w:val="003C2342"/>
    <w:rsid w:val="003D60AB"/>
    <w:rsid w:val="003E4F45"/>
    <w:rsid w:val="004152B7"/>
    <w:rsid w:val="0043420F"/>
    <w:rsid w:val="00451FDB"/>
    <w:rsid w:val="004564A6"/>
    <w:rsid w:val="004913AB"/>
    <w:rsid w:val="004922EE"/>
    <w:rsid w:val="004A43F1"/>
    <w:rsid w:val="004A54EE"/>
    <w:rsid w:val="004A5B27"/>
    <w:rsid w:val="004B5B95"/>
    <w:rsid w:val="004C66DB"/>
    <w:rsid w:val="004F1C91"/>
    <w:rsid w:val="00540196"/>
    <w:rsid w:val="0054506A"/>
    <w:rsid w:val="00561E91"/>
    <w:rsid w:val="00570398"/>
    <w:rsid w:val="00571A8C"/>
    <w:rsid w:val="00572609"/>
    <w:rsid w:val="00575FFC"/>
    <w:rsid w:val="0058423F"/>
    <w:rsid w:val="005B5BEC"/>
    <w:rsid w:val="005C4B48"/>
    <w:rsid w:val="005C6628"/>
    <w:rsid w:val="005D42EF"/>
    <w:rsid w:val="005E275E"/>
    <w:rsid w:val="00612C22"/>
    <w:rsid w:val="006307AE"/>
    <w:rsid w:val="006549BD"/>
    <w:rsid w:val="00670D32"/>
    <w:rsid w:val="00670F21"/>
    <w:rsid w:val="006765A0"/>
    <w:rsid w:val="00681711"/>
    <w:rsid w:val="006916F2"/>
    <w:rsid w:val="006B526D"/>
    <w:rsid w:val="006C1A5D"/>
    <w:rsid w:val="006C5F05"/>
    <w:rsid w:val="006D6553"/>
    <w:rsid w:val="006F155B"/>
    <w:rsid w:val="006F5A71"/>
    <w:rsid w:val="006F6B4F"/>
    <w:rsid w:val="0071386B"/>
    <w:rsid w:val="007159A9"/>
    <w:rsid w:val="007743C6"/>
    <w:rsid w:val="007810F1"/>
    <w:rsid w:val="00794D56"/>
    <w:rsid w:val="007A28F6"/>
    <w:rsid w:val="007C1133"/>
    <w:rsid w:val="007D1DB8"/>
    <w:rsid w:val="007E40EE"/>
    <w:rsid w:val="007F4190"/>
    <w:rsid w:val="008144E4"/>
    <w:rsid w:val="008223E0"/>
    <w:rsid w:val="00844FC1"/>
    <w:rsid w:val="00847B72"/>
    <w:rsid w:val="00851602"/>
    <w:rsid w:val="00856921"/>
    <w:rsid w:val="00861A90"/>
    <w:rsid w:val="0089361F"/>
    <w:rsid w:val="008B5CD1"/>
    <w:rsid w:val="008B5EFE"/>
    <w:rsid w:val="008D101E"/>
    <w:rsid w:val="008D7BDD"/>
    <w:rsid w:val="009007FD"/>
    <w:rsid w:val="00900F57"/>
    <w:rsid w:val="0094313D"/>
    <w:rsid w:val="009453D9"/>
    <w:rsid w:val="009461E3"/>
    <w:rsid w:val="00950DB4"/>
    <w:rsid w:val="009606EB"/>
    <w:rsid w:val="009A4474"/>
    <w:rsid w:val="009C749E"/>
    <w:rsid w:val="009C762A"/>
    <w:rsid w:val="009D0267"/>
    <w:rsid w:val="009E091B"/>
    <w:rsid w:val="009E7AA2"/>
    <w:rsid w:val="00A03041"/>
    <w:rsid w:val="00A60D3D"/>
    <w:rsid w:val="00A637EA"/>
    <w:rsid w:val="00A6774C"/>
    <w:rsid w:val="00A76E7C"/>
    <w:rsid w:val="00AA36FB"/>
    <w:rsid w:val="00AA43A4"/>
    <w:rsid w:val="00AB1E21"/>
    <w:rsid w:val="00AD24E6"/>
    <w:rsid w:val="00AE058A"/>
    <w:rsid w:val="00B0606A"/>
    <w:rsid w:val="00B12A43"/>
    <w:rsid w:val="00B13831"/>
    <w:rsid w:val="00B460C2"/>
    <w:rsid w:val="00B75ED8"/>
    <w:rsid w:val="00B828B9"/>
    <w:rsid w:val="00B9540B"/>
    <w:rsid w:val="00B95471"/>
    <w:rsid w:val="00BA7BA6"/>
    <w:rsid w:val="00BB165B"/>
    <w:rsid w:val="00BB2042"/>
    <w:rsid w:val="00BE609F"/>
    <w:rsid w:val="00BF6A7B"/>
    <w:rsid w:val="00BF75F7"/>
    <w:rsid w:val="00BF7B09"/>
    <w:rsid w:val="00C26CF7"/>
    <w:rsid w:val="00C4549C"/>
    <w:rsid w:val="00C54795"/>
    <w:rsid w:val="00C628E9"/>
    <w:rsid w:val="00C65BC9"/>
    <w:rsid w:val="00C93473"/>
    <w:rsid w:val="00C97022"/>
    <w:rsid w:val="00C97200"/>
    <w:rsid w:val="00CB3EBD"/>
    <w:rsid w:val="00CF24E9"/>
    <w:rsid w:val="00CF26CD"/>
    <w:rsid w:val="00CF4758"/>
    <w:rsid w:val="00D55ADA"/>
    <w:rsid w:val="00DA4478"/>
    <w:rsid w:val="00DB2CA1"/>
    <w:rsid w:val="00DC2F99"/>
    <w:rsid w:val="00E03918"/>
    <w:rsid w:val="00E452EF"/>
    <w:rsid w:val="00E57FA5"/>
    <w:rsid w:val="00E678A0"/>
    <w:rsid w:val="00E91284"/>
    <w:rsid w:val="00EA0384"/>
    <w:rsid w:val="00EC3EFA"/>
    <w:rsid w:val="00ED576D"/>
    <w:rsid w:val="00ED7803"/>
    <w:rsid w:val="00F1611B"/>
    <w:rsid w:val="00F4227C"/>
    <w:rsid w:val="00F62D0F"/>
    <w:rsid w:val="00F7766C"/>
    <w:rsid w:val="00F82076"/>
    <w:rsid w:val="00F85BA4"/>
    <w:rsid w:val="00FB0324"/>
    <w:rsid w:val="00FE1BFD"/>
    <w:rsid w:val="00FE6AE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1FA6E591"/>
  <w15:chartTrackingRefBased/>
  <w15:docId w15:val="{892DD882-0A58-443C-88A4-7EA226A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aliases w:val="Standaard JZN"/>
    <w:qFormat/>
    <w:rsid w:val="005401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JZN"/>
    <w:basedOn w:val="ZsysbasisJZN"/>
    <w:next w:val="BasistekstJZN"/>
    <w:qFormat/>
    <w:rsid w:val="002C7645"/>
    <w:pPr>
      <w:keepNext/>
      <w:numPr>
        <w:numId w:val="3"/>
      </w:numPr>
      <w:tabs>
        <w:tab w:val="clear" w:pos="284"/>
        <w:tab w:val="left" w:pos="851"/>
      </w:tabs>
      <w:spacing w:after="240"/>
      <w:ind w:left="851" w:hanging="851"/>
      <w:outlineLvl w:val="0"/>
    </w:pPr>
    <w:rPr>
      <w:b/>
      <w:bCs/>
      <w:sz w:val="34"/>
      <w:szCs w:val="32"/>
    </w:rPr>
  </w:style>
  <w:style w:type="paragraph" w:styleId="Kop2">
    <w:name w:val="heading 2"/>
    <w:aliases w:val="(Paragraaf) JZN"/>
    <w:basedOn w:val="ZsysbasisJZN"/>
    <w:next w:val="BasistekstJZN"/>
    <w:qFormat/>
    <w:rsid w:val="002C7645"/>
    <w:pPr>
      <w:keepNext/>
      <w:numPr>
        <w:ilvl w:val="1"/>
        <w:numId w:val="3"/>
      </w:numPr>
      <w:tabs>
        <w:tab w:val="clear" w:pos="425"/>
        <w:tab w:val="left" w:pos="851"/>
      </w:tabs>
      <w:spacing w:before="240" w:after="240"/>
      <w:ind w:left="851" w:hanging="851"/>
      <w:outlineLvl w:val="1"/>
    </w:pPr>
    <w:rPr>
      <w:b/>
      <w:bCs/>
      <w:iCs/>
      <w:sz w:val="26"/>
      <w:szCs w:val="28"/>
    </w:rPr>
  </w:style>
  <w:style w:type="paragraph" w:styleId="Kop3">
    <w:name w:val="heading 3"/>
    <w:aliases w:val="(Subparagraaf) JZN"/>
    <w:basedOn w:val="ZsysbasisJZN"/>
    <w:next w:val="BasistekstJZN"/>
    <w:qFormat/>
    <w:rsid w:val="002C7645"/>
    <w:pPr>
      <w:numPr>
        <w:ilvl w:val="2"/>
        <w:numId w:val="3"/>
      </w:numPr>
      <w:tabs>
        <w:tab w:val="clear" w:pos="567"/>
        <w:tab w:val="left" w:pos="851"/>
      </w:tabs>
      <w:spacing w:before="240"/>
      <w:ind w:left="851" w:hanging="851"/>
      <w:outlineLvl w:val="2"/>
    </w:pPr>
    <w:rPr>
      <w:b/>
      <w:iCs/>
      <w:sz w:val="20"/>
    </w:rPr>
  </w:style>
  <w:style w:type="paragraph" w:styleId="Kop4">
    <w:name w:val="heading 4"/>
    <w:aliases w:val="Kop 4 JZN"/>
    <w:basedOn w:val="ZsysbasisJZN"/>
    <w:next w:val="BasistekstJZN"/>
    <w:qFormat/>
    <w:rsid w:val="00122DED"/>
    <w:pPr>
      <w:keepNext/>
      <w:numPr>
        <w:ilvl w:val="3"/>
        <w:numId w:val="3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JZN"/>
    <w:basedOn w:val="ZsysbasisJZN"/>
    <w:next w:val="BasistekstJZN"/>
    <w:qFormat/>
    <w:rsid w:val="00122DE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JZN"/>
    <w:basedOn w:val="ZsysbasisJZN"/>
    <w:next w:val="BasistekstJZN"/>
    <w:qFormat/>
    <w:rsid w:val="00122DE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JZN"/>
    <w:basedOn w:val="ZsysbasisJZN"/>
    <w:next w:val="BasistekstJZN"/>
    <w:qFormat/>
    <w:rsid w:val="00122DED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JZN"/>
    <w:basedOn w:val="ZsysbasisJZN"/>
    <w:next w:val="BasistekstJZN"/>
    <w:qFormat/>
    <w:rsid w:val="00122DED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JZN"/>
    <w:basedOn w:val="ZsysbasisJZN"/>
    <w:next w:val="BasistekstJZN"/>
    <w:qFormat/>
    <w:rsid w:val="00122DED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JZN">
    <w:name w:val="Basistekst JZN"/>
    <w:basedOn w:val="ZsysbasisJZN"/>
    <w:rsid w:val="00122DED"/>
  </w:style>
  <w:style w:type="paragraph" w:customStyle="1" w:styleId="ZsysbasisJZN">
    <w:name w:val="Zsysbasis JZN"/>
    <w:next w:val="BasistekstJZN"/>
    <w:rsid w:val="007F4190"/>
    <w:pPr>
      <w:spacing w:line="240" w:lineRule="atLeast"/>
    </w:pPr>
    <w:rPr>
      <w:rFonts w:ascii="Verdana" w:hAnsi="Verdana" w:cs="Maiandra GD"/>
      <w:sz w:val="18"/>
      <w:szCs w:val="18"/>
    </w:rPr>
  </w:style>
  <w:style w:type="paragraph" w:customStyle="1" w:styleId="BasistekstvetJZN">
    <w:name w:val="Basistekst vet JZN"/>
    <w:basedOn w:val="ZsysbasisJZN"/>
    <w:next w:val="BasistekstJZN"/>
    <w:rsid w:val="00122DED"/>
    <w:rPr>
      <w:b/>
      <w:bCs/>
    </w:rPr>
  </w:style>
  <w:style w:type="character" w:styleId="GevolgdeHyperlink">
    <w:name w:val="FollowedHyperlink"/>
    <w:aliases w:val="GevolgdeHyperlink JZN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JZN"/>
    <w:basedOn w:val="Standaardalinea-lettertype"/>
    <w:rsid w:val="00B460C2"/>
    <w:rPr>
      <w:color w:val="auto"/>
      <w:u w:val="none"/>
    </w:rPr>
  </w:style>
  <w:style w:type="paragraph" w:customStyle="1" w:styleId="AdresvakJZN">
    <w:name w:val="Adresvak JZN"/>
    <w:basedOn w:val="ZsysdocumentgegevensJZN"/>
    <w:rsid w:val="00325004"/>
  </w:style>
  <w:style w:type="paragraph" w:styleId="Koptekst">
    <w:name w:val="header"/>
    <w:basedOn w:val="ZsysbasisJZN"/>
    <w:next w:val="BasistekstJZN"/>
    <w:rsid w:val="00122DED"/>
  </w:style>
  <w:style w:type="paragraph" w:styleId="Voettekst">
    <w:name w:val="footer"/>
    <w:basedOn w:val="ZsysbasisJZN"/>
    <w:next w:val="BasistekstJZN"/>
    <w:rsid w:val="00122DED"/>
    <w:pPr>
      <w:jc w:val="right"/>
    </w:pPr>
  </w:style>
  <w:style w:type="paragraph" w:customStyle="1" w:styleId="KoptekstJZN">
    <w:name w:val="Koptekst JZN"/>
    <w:basedOn w:val="ZsysbasisJZN"/>
    <w:rsid w:val="00122DED"/>
    <w:rPr>
      <w:noProof/>
    </w:rPr>
  </w:style>
  <w:style w:type="paragraph" w:customStyle="1" w:styleId="VoettekstbriefJZN">
    <w:name w:val="Voettekst brief JZN"/>
    <w:basedOn w:val="ZsysbasisJZN"/>
    <w:rsid w:val="006549BD"/>
    <w:pPr>
      <w:jc w:val="right"/>
    </w:pPr>
    <w:rPr>
      <w:noProof/>
    </w:rPr>
  </w:style>
  <w:style w:type="paragraph" w:customStyle="1" w:styleId="Opsommingbolletje1eniveauJZN">
    <w:name w:val="Opsomming bolletje 1e niveau JZN"/>
    <w:basedOn w:val="ZsysbasisJZN"/>
    <w:rsid w:val="00570398"/>
    <w:pPr>
      <w:numPr>
        <w:numId w:val="2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JZN">
    <w:name w:val="Basistekst cursief JZN"/>
    <w:basedOn w:val="ZsysbasisJZN"/>
    <w:next w:val="BasistekstJZN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JZN">
    <w:name w:val="Opsomming kleine letter 1e niveau JZN"/>
    <w:basedOn w:val="ZsysbasisJZN"/>
    <w:rsid w:val="00014852"/>
    <w:pPr>
      <w:numPr>
        <w:numId w:val="5"/>
      </w:numPr>
    </w:pPr>
  </w:style>
  <w:style w:type="paragraph" w:customStyle="1" w:styleId="Opsommingkleineletter2eniveauJZN">
    <w:name w:val="Opsomming kleine letter 2e niveau JZN"/>
    <w:basedOn w:val="ZsysbasisJZN"/>
    <w:rsid w:val="00014852"/>
    <w:pPr>
      <w:numPr>
        <w:ilvl w:val="1"/>
        <w:numId w:val="5"/>
      </w:numPr>
    </w:pPr>
  </w:style>
  <w:style w:type="paragraph" w:customStyle="1" w:styleId="Opsommingkleineletter3eniveauJZN">
    <w:name w:val="Opsomming kleine letter 3e niveau JZN"/>
    <w:basedOn w:val="ZsysbasisJZN"/>
    <w:rsid w:val="00014852"/>
    <w:pPr>
      <w:numPr>
        <w:ilvl w:val="2"/>
        <w:numId w:val="5"/>
      </w:numPr>
    </w:pPr>
  </w:style>
  <w:style w:type="paragraph" w:customStyle="1" w:styleId="Opsommingnummer1eniveauJZN">
    <w:name w:val="Opsomming nummer 1e niveau JZN"/>
    <w:basedOn w:val="ZsysbasisJZN"/>
    <w:rsid w:val="00014852"/>
    <w:pPr>
      <w:numPr>
        <w:numId w:val="4"/>
      </w:numPr>
    </w:pPr>
  </w:style>
  <w:style w:type="paragraph" w:customStyle="1" w:styleId="Opsommingnummer2eniveauJZN">
    <w:name w:val="Opsomming nummer 2e niveau JZN"/>
    <w:basedOn w:val="ZsysbasisJZN"/>
    <w:rsid w:val="00014852"/>
    <w:pPr>
      <w:numPr>
        <w:ilvl w:val="1"/>
        <w:numId w:val="4"/>
      </w:numPr>
    </w:pPr>
  </w:style>
  <w:style w:type="paragraph" w:customStyle="1" w:styleId="Opsommingnummer3eniveauJZN">
    <w:name w:val="Opsomming nummer 3e niveau JZN"/>
    <w:basedOn w:val="ZsysbasisJZN"/>
    <w:rsid w:val="00014852"/>
    <w:pPr>
      <w:numPr>
        <w:ilvl w:val="2"/>
        <w:numId w:val="4"/>
      </w:numPr>
    </w:pPr>
  </w:style>
  <w:style w:type="paragraph" w:styleId="Aanhef">
    <w:name w:val="Salutation"/>
    <w:basedOn w:val="ZsysbasisJZN"/>
    <w:next w:val="BasistekstJZN"/>
    <w:semiHidden/>
    <w:rsid w:val="0020607F"/>
  </w:style>
  <w:style w:type="paragraph" w:styleId="Adresenvelop">
    <w:name w:val="envelope address"/>
    <w:basedOn w:val="ZsysbasisJZN"/>
    <w:next w:val="BasistekstJZN"/>
    <w:semiHidden/>
    <w:rsid w:val="0020607F"/>
  </w:style>
  <w:style w:type="paragraph" w:styleId="Afsluiting">
    <w:name w:val="Closing"/>
    <w:basedOn w:val="ZsysbasisJZN"/>
    <w:next w:val="BasistekstJZN"/>
    <w:semiHidden/>
    <w:rsid w:val="0020607F"/>
  </w:style>
  <w:style w:type="paragraph" w:customStyle="1" w:styleId="Inspring1eniveauJZN">
    <w:name w:val="Inspring 1e niveau JZN"/>
    <w:basedOn w:val="ZsysbasisJZN"/>
    <w:rsid w:val="00122DED"/>
    <w:pPr>
      <w:tabs>
        <w:tab w:val="left" w:pos="284"/>
      </w:tabs>
      <w:ind w:left="284" w:hanging="284"/>
    </w:pPr>
  </w:style>
  <w:style w:type="paragraph" w:customStyle="1" w:styleId="Inspring2eniveauJZN">
    <w:name w:val="Inspring 2e niveau JZN"/>
    <w:basedOn w:val="ZsysbasisJZN"/>
    <w:rsid w:val="00122DED"/>
    <w:pPr>
      <w:tabs>
        <w:tab w:val="left" w:pos="567"/>
      </w:tabs>
      <w:ind w:left="568" w:hanging="284"/>
    </w:pPr>
  </w:style>
  <w:style w:type="paragraph" w:customStyle="1" w:styleId="Inspring3eniveauJZN">
    <w:name w:val="Inspring 3e niveau JZN"/>
    <w:basedOn w:val="ZsysbasisJZN"/>
    <w:rsid w:val="00122DED"/>
    <w:pPr>
      <w:tabs>
        <w:tab w:val="left" w:pos="851"/>
      </w:tabs>
      <w:ind w:left="851" w:hanging="284"/>
    </w:pPr>
  </w:style>
  <w:style w:type="paragraph" w:customStyle="1" w:styleId="Zwevend1eniveauJZN">
    <w:name w:val="Zwevend 1e niveau JZN"/>
    <w:basedOn w:val="ZsysbasisJZN"/>
    <w:rsid w:val="00122DED"/>
    <w:pPr>
      <w:ind w:left="284"/>
    </w:pPr>
  </w:style>
  <w:style w:type="paragraph" w:customStyle="1" w:styleId="Zwevend2eniveauJZN">
    <w:name w:val="Zwevend 2e niveau JZN"/>
    <w:basedOn w:val="ZsysbasisJZN"/>
    <w:rsid w:val="00122DED"/>
    <w:pPr>
      <w:ind w:left="567"/>
    </w:pPr>
  </w:style>
  <w:style w:type="paragraph" w:customStyle="1" w:styleId="Zwevend3eniveauJZN">
    <w:name w:val="Zwevend 3e niveau JZN"/>
    <w:basedOn w:val="ZsysbasisJZN"/>
    <w:rsid w:val="00122DED"/>
    <w:pPr>
      <w:ind w:left="851"/>
    </w:pPr>
  </w:style>
  <w:style w:type="paragraph" w:styleId="Inhopg1">
    <w:name w:val="toc 1"/>
    <w:basedOn w:val="ZsysbasisJZN"/>
    <w:next w:val="BasistekstJZN"/>
    <w:rsid w:val="002C7645"/>
    <w:pPr>
      <w:tabs>
        <w:tab w:val="left" w:pos="709"/>
      </w:tabs>
      <w:ind w:left="709" w:right="567" w:hanging="709"/>
    </w:pPr>
    <w:rPr>
      <w:b/>
      <w:sz w:val="22"/>
    </w:rPr>
  </w:style>
  <w:style w:type="paragraph" w:styleId="Inhopg2">
    <w:name w:val="toc 2"/>
    <w:basedOn w:val="ZsysbasisJZN"/>
    <w:next w:val="BasistekstJZN"/>
    <w:rsid w:val="002C7645"/>
    <w:pPr>
      <w:tabs>
        <w:tab w:val="left" w:pos="709"/>
      </w:tabs>
      <w:ind w:left="709" w:right="567" w:hanging="709"/>
    </w:pPr>
    <w:rPr>
      <w:b/>
      <w:sz w:val="20"/>
    </w:rPr>
  </w:style>
  <w:style w:type="paragraph" w:styleId="Inhopg3">
    <w:name w:val="toc 3"/>
    <w:basedOn w:val="ZsysbasisJZN"/>
    <w:next w:val="BasistekstJZN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JZN"/>
    <w:next w:val="BasistekstJZN"/>
    <w:semiHidden/>
    <w:rsid w:val="00122DED"/>
  </w:style>
  <w:style w:type="paragraph" w:styleId="Index1">
    <w:name w:val="index 1"/>
    <w:basedOn w:val="ZsysbasisJZN"/>
    <w:next w:val="BasistekstJZN"/>
    <w:semiHidden/>
    <w:rsid w:val="00122DED"/>
  </w:style>
  <w:style w:type="paragraph" w:styleId="Index2">
    <w:name w:val="index 2"/>
    <w:basedOn w:val="ZsysbasisJZN"/>
    <w:next w:val="BasistekstJZN"/>
    <w:semiHidden/>
    <w:rsid w:val="00122DED"/>
  </w:style>
  <w:style w:type="paragraph" w:styleId="Index3">
    <w:name w:val="index 3"/>
    <w:basedOn w:val="ZsysbasisJZN"/>
    <w:next w:val="BasistekstJZN"/>
    <w:semiHidden/>
    <w:rsid w:val="00122DED"/>
  </w:style>
  <w:style w:type="paragraph" w:styleId="Ondertitel">
    <w:name w:val="Subtitle"/>
    <w:basedOn w:val="ZsysbasisJZN"/>
    <w:next w:val="BasistekstJZN"/>
    <w:qFormat/>
    <w:rsid w:val="00122DED"/>
  </w:style>
  <w:style w:type="paragraph" w:styleId="Titel">
    <w:name w:val="Title"/>
    <w:basedOn w:val="ZsysbasisJZN"/>
    <w:next w:val="BasistekstJZN"/>
    <w:qFormat/>
    <w:rsid w:val="00122DED"/>
  </w:style>
  <w:style w:type="paragraph" w:customStyle="1" w:styleId="Kop2zondernummerJZN">
    <w:name w:val="Kop 2 zonder nummer JZN"/>
    <w:basedOn w:val="ZsysbasisJZN"/>
    <w:next w:val="BasistekstJZN"/>
    <w:rsid w:val="002C7645"/>
    <w:pPr>
      <w:spacing w:before="240" w:after="240"/>
    </w:pPr>
    <w:rPr>
      <w:b/>
      <w:sz w:val="26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JZN">
    <w:name w:val="Kop 1 zonder nummer JZN"/>
    <w:basedOn w:val="ZsysbasisJZN"/>
    <w:next w:val="BasistekstJZN"/>
    <w:rsid w:val="002C7645"/>
    <w:pPr>
      <w:spacing w:after="240"/>
    </w:pPr>
    <w:rPr>
      <w:b/>
      <w:sz w:val="34"/>
      <w:szCs w:val="32"/>
    </w:rPr>
  </w:style>
  <w:style w:type="paragraph" w:customStyle="1" w:styleId="Kop3zondernummerJZN">
    <w:name w:val="Kop 3 zonder nummer JZN"/>
    <w:basedOn w:val="ZsysbasisJZN"/>
    <w:next w:val="BasistekstJZN"/>
    <w:rsid w:val="002C7645"/>
    <w:pPr>
      <w:spacing w:before="240"/>
    </w:pPr>
    <w:rPr>
      <w:b/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JZN"/>
    <w:next w:val="BasistekstJZN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JZN"/>
    <w:next w:val="BasistekstJZN"/>
    <w:semiHidden/>
    <w:rsid w:val="0020607F"/>
  </w:style>
  <w:style w:type="paragraph" w:styleId="Bloktekst">
    <w:name w:val="Block Text"/>
    <w:basedOn w:val="ZsysbasisJZN"/>
    <w:next w:val="BasistekstJZN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JZN"/>
    <w:next w:val="BasistekstJZN"/>
    <w:semiHidden/>
    <w:rsid w:val="0020607F"/>
  </w:style>
  <w:style w:type="paragraph" w:styleId="Handtekening">
    <w:name w:val="Signature"/>
    <w:basedOn w:val="ZsysbasisJZN"/>
    <w:next w:val="BasistekstJZN"/>
    <w:semiHidden/>
    <w:rsid w:val="0020607F"/>
  </w:style>
  <w:style w:type="paragraph" w:styleId="HTML-voorafopgemaakt">
    <w:name w:val="HTML Preformatted"/>
    <w:basedOn w:val="ZsysbasisJZN"/>
    <w:next w:val="BasistekstJZN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JZN"/>
    <w:next w:val="BasistekstJZN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JZN"/>
    <w:next w:val="BasistekstJZN"/>
    <w:rsid w:val="0020607F"/>
  </w:style>
  <w:style w:type="paragraph" w:styleId="Lijst2">
    <w:name w:val="List 2"/>
    <w:basedOn w:val="ZsysbasisJZN"/>
    <w:next w:val="BasistekstJZN"/>
    <w:semiHidden/>
    <w:rsid w:val="0020607F"/>
  </w:style>
  <w:style w:type="paragraph" w:styleId="Lijst3">
    <w:name w:val="List 3"/>
    <w:basedOn w:val="ZsysbasisJZN"/>
    <w:next w:val="BasistekstJZN"/>
    <w:semiHidden/>
    <w:rsid w:val="0020607F"/>
  </w:style>
  <w:style w:type="paragraph" w:styleId="Lijst4">
    <w:name w:val="List 4"/>
    <w:basedOn w:val="ZsysbasisJZN"/>
    <w:next w:val="BasistekstJZN"/>
    <w:semiHidden/>
    <w:rsid w:val="0020607F"/>
  </w:style>
  <w:style w:type="paragraph" w:styleId="Lijst5">
    <w:name w:val="List 5"/>
    <w:basedOn w:val="ZsysbasisJZN"/>
    <w:next w:val="BasistekstJZN"/>
    <w:semiHidden/>
    <w:rsid w:val="0020607F"/>
  </w:style>
  <w:style w:type="paragraph" w:styleId="Lijstopsomteken">
    <w:name w:val="List Bullet"/>
    <w:basedOn w:val="ZsysbasisJZN"/>
    <w:next w:val="BasistekstJZN"/>
    <w:semiHidden/>
    <w:rsid w:val="0020607F"/>
  </w:style>
  <w:style w:type="paragraph" w:styleId="Lijstopsomteken2">
    <w:name w:val="List Bullet 2"/>
    <w:basedOn w:val="ZsysbasisJZN"/>
    <w:next w:val="BasistekstJZN"/>
    <w:semiHidden/>
    <w:rsid w:val="0020607F"/>
  </w:style>
  <w:style w:type="paragraph" w:styleId="Lijstopsomteken3">
    <w:name w:val="List Bullet 3"/>
    <w:basedOn w:val="ZsysbasisJZN"/>
    <w:next w:val="BasistekstJZN"/>
    <w:semiHidden/>
    <w:rsid w:val="0020607F"/>
  </w:style>
  <w:style w:type="paragraph" w:styleId="Lijstopsomteken4">
    <w:name w:val="List Bullet 4"/>
    <w:basedOn w:val="ZsysbasisJZN"/>
    <w:next w:val="BasistekstJZN"/>
    <w:semiHidden/>
    <w:rsid w:val="0020607F"/>
  </w:style>
  <w:style w:type="paragraph" w:styleId="Lijstopsomteken5">
    <w:name w:val="List Bullet 5"/>
    <w:basedOn w:val="ZsysbasisJZN"/>
    <w:next w:val="BasistekstJZN"/>
    <w:semiHidden/>
    <w:rsid w:val="0020607F"/>
  </w:style>
  <w:style w:type="paragraph" w:styleId="Lijstnummering">
    <w:name w:val="List Number"/>
    <w:basedOn w:val="ZsysbasisJZN"/>
    <w:next w:val="BasistekstJZN"/>
    <w:semiHidden/>
    <w:rsid w:val="0020607F"/>
  </w:style>
  <w:style w:type="paragraph" w:styleId="Lijstnummering2">
    <w:name w:val="List Number 2"/>
    <w:basedOn w:val="ZsysbasisJZN"/>
    <w:next w:val="BasistekstJZN"/>
    <w:semiHidden/>
    <w:rsid w:val="0020607F"/>
  </w:style>
  <w:style w:type="paragraph" w:styleId="Lijstnummering3">
    <w:name w:val="List Number 3"/>
    <w:basedOn w:val="ZsysbasisJZN"/>
    <w:next w:val="BasistekstJZN"/>
    <w:semiHidden/>
    <w:rsid w:val="0020607F"/>
  </w:style>
  <w:style w:type="paragraph" w:styleId="Lijstnummering4">
    <w:name w:val="List Number 4"/>
    <w:basedOn w:val="ZsysbasisJZN"/>
    <w:next w:val="BasistekstJZN"/>
    <w:semiHidden/>
    <w:rsid w:val="0020607F"/>
  </w:style>
  <w:style w:type="paragraph" w:styleId="Lijstnummering5">
    <w:name w:val="List Number 5"/>
    <w:basedOn w:val="ZsysbasisJZN"/>
    <w:next w:val="BasistekstJZN"/>
    <w:semiHidden/>
    <w:rsid w:val="0020607F"/>
  </w:style>
  <w:style w:type="paragraph" w:styleId="Lijstvoortzetting">
    <w:name w:val="List Continue"/>
    <w:basedOn w:val="ZsysbasisJZN"/>
    <w:next w:val="BasistekstJZN"/>
    <w:semiHidden/>
    <w:rsid w:val="0020607F"/>
  </w:style>
  <w:style w:type="paragraph" w:styleId="Lijstvoortzetting2">
    <w:name w:val="List Continue 2"/>
    <w:basedOn w:val="ZsysbasisJZN"/>
    <w:next w:val="BasistekstJZN"/>
    <w:semiHidden/>
    <w:rsid w:val="0020607F"/>
  </w:style>
  <w:style w:type="paragraph" w:styleId="Lijstvoortzetting3">
    <w:name w:val="List Continue 3"/>
    <w:basedOn w:val="ZsysbasisJZN"/>
    <w:next w:val="BasistekstJZN"/>
    <w:semiHidden/>
    <w:rsid w:val="0020607F"/>
  </w:style>
  <w:style w:type="paragraph" w:styleId="Lijstvoortzetting4">
    <w:name w:val="List Continue 4"/>
    <w:basedOn w:val="ZsysbasisJZN"/>
    <w:next w:val="BasistekstJZN"/>
    <w:semiHidden/>
    <w:rsid w:val="0020607F"/>
  </w:style>
  <w:style w:type="paragraph" w:styleId="Lijstvoortzetting5">
    <w:name w:val="List Continue 5"/>
    <w:basedOn w:val="ZsysbasisJZN"/>
    <w:next w:val="BasistekstJZN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JZN"/>
    <w:next w:val="BasistekstJZN"/>
    <w:semiHidden/>
    <w:rsid w:val="0020607F"/>
  </w:style>
  <w:style w:type="paragraph" w:styleId="Notitiekop">
    <w:name w:val="Note Heading"/>
    <w:basedOn w:val="ZsysbasisJZN"/>
    <w:next w:val="BasistekstJZN"/>
    <w:semiHidden/>
    <w:rsid w:val="0020607F"/>
  </w:style>
  <w:style w:type="paragraph" w:styleId="Plattetekst">
    <w:name w:val="Body Text"/>
    <w:basedOn w:val="ZsysbasisJZN"/>
    <w:next w:val="BasistekstJZN"/>
    <w:semiHidden/>
    <w:rsid w:val="0020607F"/>
  </w:style>
  <w:style w:type="paragraph" w:styleId="Plattetekst2">
    <w:name w:val="Body Text 2"/>
    <w:basedOn w:val="ZsysbasisJZN"/>
    <w:next w:val="BasistekstJZN"/>
    <w:semiHidden/>
    <w:rsid w:val="0020607F"/>
  </w:style>
  <w:style w:type="paragraph" w:styleId="Plattetekst3">
    <w:name w:val="Body Text 3"/>
    <w:basedOn w:val="ZsysbasisJZN"/>
    <w:next w:val="BasistekstJZN"/>
    <w:semiHidden/>
    <w:rsid w:val="0020607F"/>
  </w:style>
  <w:style w:type="paragraph" w:styleId="Platteteksteersteinspringing">
    <w:name w:val="Body Text First Indent"/>
    <w:basedOn w:val="ZsysbasisJZN"/>
    <w:next w:val="BasistekstJZN"/>
    <w:semiHidden/>
    <w:rsid w:val="0020607F"/>
  </w:style>
  <w:style w:type="paragraph" w:styleId="Plattetekstinspringen">
    <w:name w:val="Body Text Indent"/>
    <w:basedOn w:val="ZsysbasisJZN"/>
    <w:next w:val="BasistekstJZN"/>
    <w:semiHidden/>
    <w:rsid w:val="0020607F"/>
  </w:style>
  <w:style w:type="paragraph" w:styleId="Platteteksteersteinspringing2">
    <w:name w:val="Body Text First Indent 2"/>
    <w:basedOn w:val="ZsysbasisJZN"/>
    <w:next w:val="BasistekstJZN"/>
    <w:semiHidden/>
    <w:rsid w:val="0020607F"/>
  </w:style>
  <w:style w:type="paragraph" w:styleId="Plattetekstinspringen2">
    <w:name w:val="Body Text Indent 2"/>
    <w:basedOn w:val="ZsysbasisJZN"/>
    <w:next w:val="BasistekstJZN"/>
    <w:semiHidden/>
    <w:rsid w:val="0020607F"/>
  </w:style>
  <w:style w:type="paragraph" w:styleId="Plattetekstinspringen3">
    <w:name w:val="Body Text Indent 3"/>
    <w:basedOn w:val="ZsysbasisJZN"/>
    <w:next w:val="BasistekstJZN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JZN"/>
    <w:next w:val="BasistekstJZN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4913AB"/>
    <w:rPr>
      <w:b/>
      <w:sz w:val="18"/>
      <w:vertAlign w:val="superscript"/>
    </w:rPr>
  </w:style>
  <w:style w:type="paragraph" w:styleId="Voetnoottekst">
    <w:name w:val="footnote text"/>
    <w:basedOn w:val="ZsysbasisJZN"/>
    <w:rsid w:val="004913AB"/>
    <w:pPr>
      <w:spacing w:line="200" w:lineRule="atLeast"/>
    </w:pPr>
    <w:rPr>
      <w:sz w:val="14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JZN"/>
    <w:next w:val="BasistekstJZN"/>
    <w:rsid w:val="0020607F"/>
  </w:style>
  <w:style w:type="paragraph" w:styleId="Tekstzonderopmaak">
    <w:name w:val="Plain Text"/>
    <w:aliases w:val="Tekst zonder opmaak JZN"/>
    <w:basedOn w:val="ZsysbasisJZN"/>
    <w:next w:val="BasistekstJZN"/>
    <w:rsid w:val="0020607F"/>
  </w:style>
  <w:style w:type="paragraph" w:styleId="Ballontekst">
    <w:name w:val="Balloon Text"/>
    <w:basedOn w:val="ZsysbasisJZN"/>
    <w:next w:val="BasistekstJZN"/>
    <w:semiHidden/>
    <w:rsid w:val="0020607F"/>
  </w:style>
  <w:style w:type="paragraph" w:styleId="Bijschrift">
    <w:name w:val="caption"/>
    <w:basedOn w:val="ZsysbasisJZN"/>
    <w:next w:val="BasistekstJZN"/>
    <w:qFormat/>
    <w:rsid w:val="0020607F"/>
  </w:style>
  <w:style w:type="paragraph" w:styleId="Bronvermelding">
    <w:name w:val="table of authorities"/>
    <w:basedOn w:val="ZsysbasisJZN"/>
    <w:next w:val="BasistekstJZN"/>
    <w:semiHidden/>
    <w:rsid w:val="0020607F"/>
  </w:style>
  <w:style w:type="paragraph" w:styleId="Documentstructuur">
    <w:name w:val="Document Map"/>
    <w:basedOn w:val="ZsysbasisJZN"/>
    <w:next w:val="BasistekstJZN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JZN"/>
    <w:next w:val="BasistekstJZN"/>
    <w:semiHidden/>
    <w:rsid w:val="0020607F"/>
  </w:style>
  <w:style w:type="paragraph" w:styleId="Indexkop">
    <w:name w:val="index heading"/>
    <w:basedOn w:val="ZsysbasisJZN"/>
    <w:next w:val="BasistekstJZN"/>
    <w:semiHidden/>
    <w:rsid w:val="0020607F"/>
  </w:style>
  <w:style w:type="paragraph" w:styleId="Kopbronvermelding">
    <w:name w:val="toa heading"/>
    <w:basedOn w:val="ZsysbasisJZN"/>
    <w:next w:val="BasistekstJZN"/>
    <w:semiHidden/>
    <w:rsid w:val="0020607F"/>
  </w:style>
  <w:style w:type="paragraph" w:styleId="Lijstmetafbeeldingen">
    <w:name w:val="table of figures"/>
    <w:basedOn w:val="ZsysbasisJZN"/>
    <w:next w:val="BasistekstJZN"/>
    <w:semiHidden/>
    <w:rsid w:val="0020607F"/>
  </w:style>
  <w:style w:type="paragraph" w:styleId="Macrotekst">
    <w:name w:val="macro"/>
    <w:basedOn w:val="ZsysbasisJZN"/>
    <w:next w:val="BasistekstJZN"/>
    <w:semiHidden/>
    <w:rsid w:val="0020607F"/>
  </w:style>
  <w:style w:type="paragraph" w:styleId="Tekstopmerking">
    <w:name w:val="annotation text"/>
    <w:basedOn w:val="ZsysbasisJZN"/>
    <w:next w:val="BasistekstJZN"/>
    <w:semiHidden/>
    <w:rsid w:val="0020607F"/>
  </w:style>
  <w:style w:type="paragraph" w:styleId="Onderwerpvanopmerking">
    <w:name w:val="annotation subject"/>
    <w:basedOn w:val="ZsysbasisJZN"/>
    <w:next w:val="BasistekstJZN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JZN">
    <w:name w:val="Lijst opsomming nummer JZN"/>
    <w:basedOn w:val="Geenlijst"/>
    <w:rsid w:val="00014852"/>
    <w:pPr>
      <w:numPr>
        <w:numId w:val="4"/>
      </w:numPr>
    </w:pPr>
  </w:style>
  <w:style w:type="numbering" w:customStyle="1" w:styleId="LijstopsommingletterJZN">
    <w:name w:val="Lijst opsomming letter JZN"/>
    <w:basedOn w:val="Geenlijst"/>
    <w:rsid w:val="00014852"/>
    <w:pPr>
      <w:numPr>
        <w:numId w:val="5"/>
      </w:numPr>
    </w:pPr>
  </w:style>
  <w:style w:type="numbering" w:customStyle="1" w:styleId="LijstopsommingtekenJZN">
    <w:name w:val="Lijst opsomming teken JZN"/>
    <w:basedOn w:val="Geenlijst"/>
    <w:rsid w:val="00570398"/>
    <w:pPr>
      <w:numPr>
        <w:numId w:val="9"/>
      </w:numPr>
    </w:pPr>
  </w:style>
  <w:style w:type="paragraph" w:customStyle="1" w:styleId="Opsommingstreepje1eniveauJZN">
    <w:name w:val="Opsomming streepje 1e niveau JZN"/>
    <w:basedOn w:val="ZsysbasisJZN"/>
    <w:rsid w:val="00570398"/>
    <w:pPr>
      <w:numPr>
        <w:numId w:val="9"/>
      </w:numPr>
    </w:pPr>
  </w:style>
  <w:style w:type="paragraph" w:customStyle="1" w:styleId="Opsommingstreepje2eniveauJZN">
    <w:name w:val="Opsomming streepje 2e niveau JZN"/>
    <w:basedOn w:val="ZsysbasisJZN"/>
    <w:rsid w:val="00570398"/>
    <w:pPr>
      <w:numPr>
        <w:ilvl w:val="1"/>
        <w:numId w:val="9"/>
      </w:numPr>
    </w:pPr>
  </w:style>
  <w:style w:type="paragraph" w:customStyle="1" w:styleId="Opsommingstreepje3eniveauJZN">
    <w:name w:val="Opsomming streepje 3e niveau JZN"/>
    <w:basedOn w:val="ZsysbasisJZN"/>
    <w:rsid w:val="00570398"/>
    <w:pPr>
      <w:numPr>
        <w:ilvl w:val="2"/>
        <w:numId w:val="9"/>
      </w:numPr>
    </w:pPr>
  </w:style>
  <w:style w:type="paragraph" w:customStyle="1" w:styleId="Opsommingbolletje2eniveauJZN">
    <w:name w:val="Opsomming bolletje 2e niveau JZN"/>
    <w:basedOn w:val="ZsysbasisJZN"/>
    <w:rsid w:val="00570398"/>
    <w:pPr>
      <w:numPr>
        <w:ilvl w:val="1"/>
        <w:numId w:val="21"/>
      </w:numPr>
    </w:pPr>
  </w:style>
  <w:style w:type="paragraph" w:customStyle="1" w:styleId="Opsommingbolletje3eniveauJZN">
    <w:name w:val="Opsomming bolletje 3e niveau JZN"/>
    <w:basedOn w:val="ZsysbasisJZN"/>
    <w:rsid w:val="00570398"/>
    <w:pPr>
      <w:numPr>
        <w:ilvl w:val="2"/>
        <w:numId w:val="21"/>
      </w:numPr>
    </w:pPr>
  </w:style>
  <w:style w:type="paragraph" w:customStyle="1" w:styleId="ZsysdocumentgegevensJZN">
    <w:name w:val="Zsysdocumentgegevens JZN"/>
    <w:basedOn w:val="ZsysbasisJZN"/>
    <w:rsid w:val="007D1DB8"/>
    <w:pPr>
      <w:spacing w:line="240" w:lineRule="exact"/>
    </w:pPr>
    <w:rPr>
      <w:noProof/>
    </w:rPr>
  </w:style>
  <w:style w:type="paragraph" w:customStyle="1" w:styleId="ZsyseenpuntJZN">
    <w:name w:val="Zsyseenpunt JZN"/>
    <w:basedOn w:val="ZsysbasisJZN"/>
    <w:rsid w:val="00382169"/>
    <w:pPr>
      <w:spacing w:line="20" w:lineRule="exact"/>
    </w:pPr>
    <w:rPr>
      <w:sz w:val="2"/>
    </w:rPr>
  </w:style>
  <w:style w:type="paragraph" w:customStyle="1" w:styleId="DocumentgegevensdatumJZN">
    <w:name w:val="Documentgegevens datum JZN"/>
    <w:basedOn w:val="ZsysdocumentgegevensJZN"/>
    <w:rsid w:val="00382169"/>
  </w:style>
  <w:style w:type="paragraph" w:customStyle="1" w:styleId="DocumentgegevensextraJZN">
    <w:name w:val="Documentgegevens extra JZN"/>
    <w:basedOn w:val="ZsysdocumentgegevensJZN"/>
    <w:rsid w:val="00382169"/>
  </w:style>
  <w:style w:type="paragraph" w:customStyle="1" w:styleId="DocumentgegevenskopjeJZN">
    <w:name w:val="Documentgegevens kopje JZN"/>
    <w:basedOn w:val="ZsysdocumentgegevensJZN"/>
    <w:rsid w:val="00C65BC9"/>
    <w:rPr>
      <w:b/>
    </w:rPr>
  </w:style>
  <w:style w:type="paragraph" w:customStyle="1" w:styleId="DocumentgegevensonderwerpJZN">
    <w:name w:val="Documentgegevens onderwerp JZN"/>
    <w:basedOn w:val="ZsysdocumentgegevensJZN"/>
    <w:rsid w:val="00382169"/>
  </w:style>
  <w:style w:type="paragraph" w:customStyle="1" w:styleId="DocumentgegevensJZN">
    <w:name w:val="Documentgegevens JZN"/>
    <w:basedOn w:val="ZsysdocumentgegevensJZN"/>
    <w:rsid w:val="00382169"/>
  </w:style>
  <w:style w:type="paragraph" w:customStyle="1" w:styleId="PaginanummerJZN">
    <w:name w:val="Paginanummer JZN"/>
    <w:basedOn w:val="ZsysbasisJZN"/>
    <w:rsid w:val="00856921"/>
  </w:style>
  <w:style w:type="paragraph" w:customStyle="1" w:styleId="OpmaakvoorstippellijnJZN">
    <w:name w:val="Opmaak voor stippellijn JZN"/>
    <w:basedOn w:val="ZsysbasisJZN"/>
    <w:rsid w:val="00570398"/>
    <w:pPr>
      <w:spacing w:line="340" w:lineRule="exact"/>
    </w:pPr>
  </w:style>
  <w:style w:type="paragraph" w:customStyle="1" w:styleId="TitelJZN">
    <w:name w:val="Titel JZN"/>
    <w:basedOn w:val="ZsysbasisJZN"/>
    <w:rsid w:val="002C7645"/>
    <w:rPr>
      <w:b/>
      <w:sz w:val="50"/>
    </w:rPr>
  </w:style>
  <w:style w:type="paragraph" w:customStyle="1" w:styleId="SubtitelJZN">
    <w:name w:val="Subtitel JZN"/>
    <w:basedOn w:val="ZsysbasisJZN"/>
    <w:rsid w:val="002C7645"/>
    <w:rPr>
      <w:sz w:val="50"/>
    </w:rPr>
  </w:style>
  <w:style w:type="paragraph" w:customStyle="1" w:styleId="VersieJZN">
    <w:name w:val="Versie JZN"/>
    <w:basedOn w:val="ZsysbasisJZN"/>
    <w:rsid w:val="002C7645"/>
    <w:rPr>
      <w:sz w:val="24"/>
    </w:rPr>
  </w:style>
  <w:style w:type="paragraph" w:customStyle="1" w:styleId="TitelmemoJZN">
    <w:name w:val="Titel memo JZN"/>
    <w:basedOn w:val="ZsysbasisJZN"/>
    <w:rsid w:val="0021081A"/>
    <w:pPr>
      <w:spacing w:line="240" w:lineRule="exact"/>
      <w:jc w:val="right"/>
    </w:pPr>
    <w:rPr>
      <w:b/>
    </w:rPr>
  </w:style>
  <w:style w:type="numbering" w:customStyle="1" w:styleId="LijstopsommingbolletjeJZN">
    <w:name w:val="Lijst opsomming bolletje JZN"/>
    <w:rsid w:val="00570398"/>
    <w:pPr>
      <w:numPr>
        <w:numId w:val="21"/>
      </w:numPr>
    </w:pPr>
  </w:style>
  <w:style w:type="paragraph" w:customStyle="1" w:styleId="NotulenkopJZN">
    <w:name w:val="Notulenkop JZN"/>
    <w:basedOn w:val="ZsysbasisJZN"/>
    <w:rsid w:val="00570398"/>
    <w:pPr>
      <w:spacing w:before="240"/>
    </w:pPr>
    <w:rPr>
      <w:b/>
      <w:sz w:val="22"/>
    </w:rPr>
  </w:style>
  <w:style w:type="paragraph" w:customStyle="1" w:styleId="NotulenkopjemetnummerJZN">
    <w:name w:val="Notulenkopje met nummer JZN"/>
    <w:basedOn w:val="ZsysbasisJZN"/>
    <w:next w:val="BasistekstJZN"/>
    <w:rsid w:val="00C26CF7"/>
    <w:pPr>
      <w:numPr>
        <w:numId w:val="25"/>
      </w:numPr>
      <w:spacing w:before="240"/>
    </w:pPr>
    <w:rPr>
      <w:b/>
    </w:rPr>
  </w:style>
  <w:style w:type="paragraph" w:customStyle="1" w:styleId="Style1">
    <w:name w:val="Style1"/>
    <w:basedOn w:val="VoettekstbriefJZN"/>
    <w:rsid w:val="006549BD"/>
    <w:pPr>
      <w:framePr w:wrap="around" w:vAnchor="page" w:hAnchor="page" w:x="9973" w:y="16110"/>
      <w:suppressOverlap/>
    </w:pPr>
  </w:style>
  <w:style w:type="paragraph" w:customStyle="1" w:styleId="NotulenkopjezondernummerJZN">
    <w:name w:val="Notulenkopje zonder nummer JZN"/>
    <w:basedOn w:val="ZsysbasisJZN"/>
    <w:next w:val="BasistekstJZN"/>
    <w:rsid w:val="00C26CF7"/>
    <w:pPr>
      <w:spacing w:before="240"/>
    </w:pPr>
    <w:rPr>
      <w:b/>
    </w:rPr>
  </w:style>
  <w:style w:type="paragraph" w:customStyle="1" w:styleId="NummerActiepunten">
    <w:name w:val="Nummer Actiepunten"/>
    <w:basedOn w:val="ZsysbasisJZN"/>
    <w:rsid w:val="00023164"/>
    <w:pPr>
      <w:numPr>
        <w:numId w:val="26"/>
      </w:numPr>
    </w:pPr>
    <w:rPr>
      <w:b/>
    </w:rPr>
  </w:style>
  <w:style w:type="paragraph" w:styleId="Lijstalinea">
    <w:name w:val="List Paragraph"/>
    <w:basedOn w:val="Standaard"/>
    <w:uiPriority w:val="34"/>
    <w:qFormat/>
    <w:rsid w:val="0054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396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74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0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eggeman\AppData\Roaming\Microsoft\Word\www.jeugdzorgverzekering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heer@awv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z.nl/jeugdz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ggeman\AppData\Local\Microsoft\Windows\INetCache\IE\Q00G0UQH\Leeg%20sjabloon%20met%20logo%20JZ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C476-320F-42DE-940B-88A03237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sjabloon met logo JZN</Template>
  <TotalTime>6</TotalTime>
  <Pages>1</Pages>
  <Words>291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JZN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Weggeman</dc:creator>
  <cp:keywords/>
  <dc:description/>
  <cp:lastModifiedBy>Liesbeth Muis</cp:lastModifiedBy>
  <cp:revision>10</cp:revision>
  <cp:lastPrinted>2011-03-09T09:17:00Z</cp:lastPrinted>
  <dcterms:created xsi:type="dcterms:W3CDTF">2018-06-27T07:14:00Z</dcterms:created>
  <dcterms:modified xsi:type="dcterms:W3CDTF">2018-06-27T07:30:00Z</dcterms:modified>
  <cp:category/>
</cp:coreProperties>
</file>